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DC558D7" w:rsidR="009815C7" w:rsidRPr="007B0071" w:rsidRDefault="00430E6A" w:rsidP="00373F3E">
      <w:pPr>
        <w:spacing w:after="0" w:line="240" w:lineRule="auto"/>
        <w:jc w:val="center"/>
        <w:rPr>
          <w:rFonts w:ascii="Sylfaen" w:hAnsi="Sylfaen" w:cs="Sylfaen"/>
          <w:b/>
          <w:lang w:val="ka-GE"/>
        </w:rPr>
      </w:pPr>
      <w:r>
        <w:rPr>
          <w:rFonts w:ascii="Sylfaen" w:hAnsi="Sylfaen" w:cs="Sylfaen"/>
          <w:b/>
          <w:lang w:val="ka-GE"/>
        </w:rPr>
        <w:t xml:space="preserve">სამგორში, </w:t>
      </w:r>
      <w:r>
        <w:rPr>
          <w:rFonts w:ascii="Sylfaen" w:hAnsi="Sylfaen" w:cs="Sylfaen"/>
          <w:b/>
        </w:rPr>
        <w:t xml:space="preserve">I </w:t>
      </w:r>
      <w:r>
        <w:rPr>
          <w:rFonts w:ascii="Sylfaen" w:hAnsi="Sylfaen" w:cs="Sylfaen"/>
          <w:b/>
          <w:lang w:val="ka-GE"/>
        </w:rPr>
        <w:t>აწევაზე ნივუსის ჭების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FC53EF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71516" w:rsidRPr="00371516">
        <w:rPr>
          <w:rFonts w:ascii="Sylfaen" w:hAnsi="Sylfaen" w:cs="Sylfaen"/>
          <w:lang w:val="ka-GE"/>
        </w:rPr>
        <w:t>სამგორში, I აწევაზე ნივუსის ჭების მოწყობის</w:t>
      </w:r>
      <w:r w:rsidR="00371516">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EC9F46F" w:rsidR="00DB5C8D" w:rsidRPr="006005A1" w:rsidRDefault="00371516" w:rsidP="00696A50">
      <w:pPr>
        <w:spacing w:after="0" w:line="240" w:lineRule="auto"/>
        <w:jc w:val="both"/>
        <w:rPr>
          <w:rFonts w:ascii="Sylfaen" w:hAnsi="Sylfaen" w:cs="Sylfaen"/>
          <w:lang w:val="ka-GE"/>
        </w:rPr>
      </w:pPr>
      <w:r w:rsidRPr="00371516">
        <w:rPr>
          <w:rFonts w:ascii="Sylfaen" w:hAnsi="Sylfaen" w:cs="Sylfaen"/>
          <w:lang w:val="ka-GE"/>
        </w:rPr>
        <w:t>სამგორში, I აწევაზე ნივუსის ჭების მოწყობის</w:t>
      </w:r>
      <w:r>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 xml:space="preserve">ბის შესყიდვა </w:t>
      </w:r>
      <w:r w:rsidR="00597CEE">
        <w:rPr>
          <w:rFonts w:ascii="Sylfaen" w:hAnsi="Sylfaen" w:cs="Sylfaen"/>
          <w:lang w:val="ka-GE"/>
        </w:rPr>
        <w:t>ხარჯთაღრიცხვების</w:t>
      </w:r>
      <w:bookmarkStart w:id="0" w:name="_GoBack"/>
      <w:bookmarkEnd w:id="0"/>
      <w:r w:rsidR="00185431">
        <w:rPr>
          <w:rFonts w:ascii="Sylfaen" w:hAnsi="Sylfaen" w:cs="Sylfaen"/>
          <w:lang w:val="ka-GE"/>
        </w:rPr>
        <w:t xml:space="preserve">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86905A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597CEE">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A68336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B7F0B">
        <w:rPr>
          <w:rFonts w:ascii="Sylfaen" w:hAnsi="Sylfaen"/>
          <w:lang w:val="ka-GE"/>
        </w:rPr>
        <w:t>სამგორ</w:t>
      </w:r>
      <w:r>
        <w:rPr>
          <w:rFonts w:ascii="Sylfaen" w:hAnsi="Sylfaen"/>
          <w:lang w:val="ka-GE"/>
        </w:rPr>
        <w:t>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7E557E8"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C4408E">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D618E0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w:t>
      </w:r>
      <w:r w:rsidR="00C64917">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64917">
        <w:rPr>
          <w:rFonts w:ascii="Sylfaen" w:hAnsi="Sylfaen" w:cs="Sylfaen"/>
          <w:b/>
          <w:sz w:val="20"/>
          <w:szCs w:val="20"/>
          <w:lang w:val="ka-GE"/>
        </w:rPr>
        <w:t>2 თებერვალ</w:t>
      </w:r>
      <w:r w:rsidR="00613B11">
        <w:rPr>
          <w:rFonts w:ascii="Sylfaen" w:hAnsi="Sylfaen" w:cs="Sylfaen"/>
          <w:b/>
          <w:sz w:val="20"/>
          <w:szCs w:val="20"/>
          <w:lang w:val="ka-GE"/>
        </w:rPr>
        <w:t>ი,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D232" w14:textId="77777777" w:rsidR="009440D0" w:rsidRDefault="009440D0" w:rsidP="007902EA">
      <w:pPr>
        <w:spacing w:after="0" w:line="240" w:lineRule="auto"/>
      </w:pPr>
      <w:r>
        <w:separator/>
      </w:r>
    </w:p>
  </w:endnote>
  <w:endnote w:type="continuationSeparator" w:id="0">
    <w:p w14:paraId="0E830743" w14:textId="77777777" w:rsidR="009440D0" w:rsidRDefault="009440D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E49849C" w:rsidR="004A3BD8" w:rsidRDefault="004A3BD8">
        <w:pPr>
          <w:pStyle w:val="Footer"/>
          <w:jc w:val="right"/>
        </w:pPr>
        <w:r>
          <w:fldChar w:fldCharType="begin"/>
        </w:r>
        <w:r>
          <w:instrText xml:space="preserve"> PAGE   \* MERGEFORMAT </w:instrText>
        </w:r>
        <w:r>
          <w:fldChar w:fldCharType="separate"/>
        </w:r>
        <w:r w:rsidR="009440D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6113" w14:textId="77777777" w:rsidR="009440D0" w:rsidRDefault="009440D0" w:rsidP="007902EA">
      <w:pPr>
        <w:spacing w:after="0" w:line="240" w:lineRule="auto"/>
      </w:pPr>
      <w:r>
        <w:separator/>
      </w:r>
    </w:p>
  </w:footnote>
  <w:footnote w:type="continuationSeparator" w:id="0">
    <w:p w14:paraId="409722DE" w14:textId="77777777" w:rsidR="009440D0" w:rsidRDefault="009440D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4C1"/>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06B"/>
    <w:rsid w:val="00340CC3"/>
    <w:rsid w:val="00341EC6"/>
    <w:rsid w:val="00352B31"/>
    <w:rsid w:val="00353E4C"/>
    <w:rsid w:val="00357317"/>
    <w:rsid w:val="003573F4"/>
    <w:rsid w:val="003657A5"/>
    <w:rsid w:val="00371516"/>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0E6A"/>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944"/>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97CEE"/>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07607"/>
    <w:rsid w:val="008130F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B7F0B"/>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440D0"/>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A0"/>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4384"/>
    <w:rsid w:val="00AE6EE6"/>
    <w:rsid w:val="00AE77E5"/>
    <w:rsid w:val="00AE7884"/>
    <w:rsid w:val="00AF223B"/>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098C"/>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408E"/>
    <w:rsid w:val="00C55BCF"/>
    <w:rsid w:val="00C64917"/>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763"/>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13F3-E9D8-4C16-917E-98D33D1D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6</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286</cp:revision>
  <cp:lastPrinted>2015-07-27T06:36:00Z</cp:lastPrinted>
  <dcterms:created xsi:type="dcterms:W3CDTF">2017-02-28T15:04:00Z</dcterms:created>
  <dcterms:modified xsi:type="dcterms:W3CDTF">2023-01-26T13:40:00Z</dcterms:modified>
</cp:coreProperties>
</file>